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925" w:rsidRPr="00C312A6" w:rsidRDefault="009D0925" w:rsidP="009D0925">
      <w:pPr>
        <w:rPr>
          <w:rFonts w:eastAsia="Times New Roman" w:cs="Arial"/>
          <w:b/>
          <w:sz w:val="28"/>
          <w:szCs w:val="24"/>
        </w:rPr>
      </w:pPr>
      <w:r w:rsidRPr="00C312A6">
        <w:rPr>
          <w:rFonts w:eastAsia="Times New Roman" w:cs="Arial"/>
          <w:b/>
          <w:sz w:val="28"/>
          <w:szCs w:val="24"/>
        </w:rPr>
        <w:t>Baker Wetlands Discovery Center</w:t>
      </w:r>
    </w:p>
    <w:p w:rsidR="009D0925" w:rsidRPr="00C312A6" w:rsidRDefault="009D0925" w:rsidP="009D0925">
      <w:pPr>
        <w:rPr>
          <w:rFonts w:eastAsia="Times New Roman" w:cs="Arial"/>
          <w:b/>
          <w:sz w:val="28"/>
          <w:szCs w:val="24"/>
        </w:rPr>
      </w:pPr>
      <w:r w:rsidRPr="00C312A6">
        <w:rPr>
          <w:rFonts w:eastAsia="Times New Roman" w:cs="Arial"/>
          <w:b/>
          <w:sz w:val="28"/>
          <w:szCs w:val="24"/>
        </w:rPr>
        <w:t>Lawrence, KS</w:t>
      </w:r>
    </w:p>
    <w:p w:rsidR="009D0925" w:rsidRPr="00C312A6" w:rsidRDefault="009D0925" w:rsidP="009D0925">
      <w:pPr>
        <w:rPr>
          <w:rFonts w:eastAsia="Times New Roman" w:cs="Arial"/>
          <w:b/>
          <w:sz w:val="28"/>
          <w:szCs w:val="24"/>
        </w:rPr>
      </w:pPr>
      <w:r w:rsidRPr="00C312A6">
        <w:rPr>
          <w:rFonts w:eastAsia="Times New Roman" w:cs="Arial"/>
          <w:b/>
          <w:sz w:val="28"/>
          <w:szCs w:val="24"/>
        </w:rPr>
        <w:t>February 26-27, 2019</w:t>
      </w:r>
    </w:p>
    <w:p w:rsidR="009D0925" w:rsidRPr="009D0925" w:rsidRDefault="009D0925" w:rsidP="009E564C">
      <w:pPr>
        <w:pStyle w:val="Default"/>
        <w:rPr>
          <w:b/>
          <w:bCs/>
        </w:rPr>
      </w:pPr>
    </w:p>
    <w:p w:rsidR="00E61FD9" w:rsidRDefault="00A643B9" w:rsidP="00E61FD9">
      <w:pPr>
        <w:pStyle w:val="Default"/>
        <w:ind w:right="-360"/>
      </w:pPr>
      <w:r w:rsidRPr="009D0925">
        <w:rPr>
          <w:b/>
          <w:bCs/>
        </w:rPr>
        <w:t>Presente</w:t>
      </w:r>
      <w:r w:rsidR="009D0925" w:rsidRPr="009D0925">
        <w:rPr>
          <w:b/>
          <w:bCs/>
        </w:rPr>
        <w:t>d by</w:t>
      </w:r>
      <w:r w:rsidR="009D0925">
        <w:rPr>
          <w:b/>
          <w:bCs/>
        </w:rPr>
        <w:t xml:space="preserve">: </w:t>
      </w:r>
      <w:r w:rsidR="004A4BBA" w:rsidRPr="009D0925">
        <w:rPr>
          <w:b/>
          <w:bCs/>
        </w:rPr>
        <w:t xml:space="preserve">Andy </w:t>
      </w:r>
      <w:proofErr w:type="spellStart"/>
      <w:r w:rsidR="004A4BBA" w:rsidRPr="009D0925">
        <w:rPr>
          <w:b/>
          <w:bCs/>
        </w:rPr>
        <w:t>Shaner</w:t>
      </w:r>
      <w:proofErr w:type="spellEnd"/>
      <w:r w:rsidR="00E61FD9">
        <w:rPr>
          <w:b/>
          <w:bCs/>
        </w:rPr>
        <w:t xml:space="preserve">, </w:t>
      </w:r>
      <w:r w:rsidR="004A4BBA" w:rsidRPr="009D0925">
        <w:t>Public Engagement</w:t>
      </w:r>
      <w:r w:rsidR="009E564C" w:rsidRPr="009D0925">
        <w:t xml:space="preserve"> </w:t>
      </w:r>
      <w:r w:rsidR="008524CD">
        <w:t>Lead</w:t>
      </w:r>
      <w:r w:rsidR="00E61FD9">
        <w:t xml:space="preserve">, </w:t>
      </w:r>
      <w:r w:rsidR="009E564C" w:rsidRPr="009D0925">
        <w:t>Lunar and Planetary Institute</w:t>
      </w:r>
      <w:r w:rsidR="00A51E8F">
        <w:t>;</w:t>
      </w:r>
      <w:r w:rsidR="009E564C" w:rsidRPr="009D0925">
        <w:t xml:space="preserve"> </w:t>
      </w:r>
    </w:p>
    <w:p w:rsidR="009E564C" w:rsidRPr="00A51E8F" w:rsidRDefault="004A4BBA" w:rsidP="009D0925">
      <w:pPr>
        <w:pStyle w:val="Default"/>
        <w:rPr>
          <w:b/>
          <w:bCs/>
          <w:color w:val="000000" w:themeColor="text1"/>
        </w:rPr>
      </w:pPr>
      <w:r w:rsidRPr="00A51E8F">
        <w:rPr>
          <w:color w:val="000000" w:themeColor="text1"/>
        </w:rPr>
        <w:t>shaner</w:t>
      </w:r>
      <w:r w:rsidR="009E564C" w:rsidRPr="00A51E8F">
        <w:rPr>
          <w:color w:val="000000" w:themeColor="text1"/>
        </w:rPr>
        <w:t>@lpi.usra.edu</w:t>
      </w:r>
    </w:p>
    <w:p w:rsidR="004E3C36" w:rsidRDefault="004E3C36">
      <w:pPr>
        <w:rPr>
          <w:sz w:val="24"/>
          <w:szCs w:val="24"/>
        </w:rPr>
      </w:pPr>
    </w:p>
    <w:p w:rsidR="00226E03" w:rsidRPr="009D0925" w:rsidRDefault="00226E03">
      <w:pPr>
        <w:rPr>
          <w:sz w:val="24"/>
          <w:szCs w:val="24"/>
        </w:rPr>
      </w:pPr>
      <w:r w:rsidRPr="00226E03">
        <w:rPr>
          <w:b/>
          <w:sz w:val="24"/>
          <w:szCs w:val="24"/>
        </w:rPr>
        <w:t>Co-sponsored by:</w:t>
      </w:r>
      <w:r>
        <w:rPr>
          <w:sz w:val="24"/>
          <w:szCs w:val="24"/>
        </w:rPr>
        <w:t xml:space="preserve"> </w:t>
      </w:r>
      <w:r w:rsidR="008524CD">
        <w:rPr>
          <w:sz w:val="24"/>
          <w:szCs w:val="24"/>
        </w:rPr>
        <w:t xml:space="preserve">The Space Science Institute and </w:t>
      </w:r>
      <w:r>
        <w:rPr>
          <w:sz w:val="24"/>
          <w:szCs w:val="24"/>
        </w:rPr>
        <w:t>Northeast Kansas Library System</w:t>
      </w:r>
    </w:p>
    <w:p w:rsidR="00A643B9" w:rsidRPr="009D0925" w:rsidRDefault="00A643B9" w:rsidP="00A643B9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DF000D" w:rsidRDefault="00DF000D" w:rsidP="00A643B9">
      <w:pPr>
        <w:jc w:val="center"/>
        <w:rPr>
          <w:rFonts w:cs="Arial"/>
          <w:color w:val="000000"/>
          <w:sz w:val="24"/>
          <w:szCs w:val="24"/>
        </w:rPr>
      </w:pPr>
    </w:p>
    <w:p w:rsidR="00A643B9" w:rsidRPr="009D0925" w:rsidRDefault="00A643B9" w:rsidP="00A643B9">
      <w:pPr>
        <w:jc w:val="center"/>
        <w:rPr>
          <w:rFonts w:cs="Arial"/>
          <w:color w:val="000000"/>
          <w:sz w:val="24"/>
          <w:szCs w:val="24"/>
        </w:rPr>
      </w:pPr>
      <w:r w:rsidRPr="009D0925">
        <w:rPr>
          <w:rFonts w:cs="Arial"/>
          <w:color w:val="000000"/>
          <w:sz w:val="24"/>
          <w:szCs w:val="24"/>
        </w:rPr>
        <w:t xml:space="preserve">Activities can be found at: </w:t>
      </w:r>
    </w:p>
    <w:p w:rsidR="00A643B9" w:rsidRPr="009D0925" w:rsidRDefault="00F35802" w:rsidP="00A643B9">
      <w:pPr>
        <w:jc w:val="center"/>
        <w:rPr>
          <w:rFonts w:cs="Arial"/>
          <w:color w:val="0000FF"/>
          <w:sz w:val="24"/>
          <w:szCs w:val="24"/>
        </w:rPr>
      </w:pPr>
      <w:hyperlink r:id="rId7" w:history="1">
        <w:r w:rsidR="00A643B9" w:rsidRPr="009D0925">
          <w:rPr>
            <w:rStyle w:val="Hyperlink"/>
            <w:rFonts w:cs="Arial"/>
            <w:sz w:val="24"/>
            <w:szCs w:val="24"/>
          </w:rPr>
          <w:t>clearinghouse.starnetlibraries.org/143-universe-of-stories</w:t>
        </w:r>
      </w:hyperlink>
    </w:p>
    <w:p w:rsidR="00A643B9" w:rsidRPr="009D0925" w:rsidRDefault="00A643B9" w:rsidP="00A643B9">
      <w:pPr>
        <w:rPr>
          <w:sz w:val="24"/>
          <w:szCs w:val="24"/>
        </w:rPr>
      </w:pPr>
    </w:p>
    <w:p w:rsidR="00C312A6" w:rsidRDefault="00C312A6">
      <w:pPr>
        <w:rPr>
          <w:b/>
          <w:sz w:val="24"/>
          <w:szCs w:val="24"/>
        </w:rPr>
      </w:pPr>
    </w:p>
    <w:p w:rsidR="004E3C36" w:rsidRPr="009D0925" w:rsidRDefault="004E3C36">
      <w:pPr>
        <w:rPr>
          <w:b/>
          <w:sz w:val="24"/>
          <w:szCs w:val="24"/>
        </w:rPr>
      </w:pPr>
      <w:r w:rsidRPr="009D0925">
        <w:rPr>
          <w:b/>
          <w:sz w:val="24"/>
          <w:szCs w:val="24"/>
        </w:rPr>
        <w:t>Day 1</w:t>
      </w:r>
      <w:r w:rsidR="00A51E8F">
        <w:rPr>
          <w:b/>
          <w:sz w:val="24"/>
          <w:szCs w:val="24"/>
        </w:rPr>
        <w:t>: Tuesday, February 26</w:t>
      </w:r>
    </w:p>
    <w:p w:rsidR="009E564C" w:rsidRPr="009D0925" w:rsidRDefault="009E564C">
      <w:pPr>
        <w:rPr>
          <w:sz w:val="24"/>
          <w:szCs w:val="24"/>
        </w:rPr>
      </w:pPr>
    </w:p>
    <w:p w:rsidR="00A51E8F" w:rsidRDefault="0074473D">
      <w:pPr>
        <w:rPr>
          <w:sz w:val="24"/>
          <w:szCs w:val="24"/>
        </w:rPr>
      </w:pPr>
      <w:r>
        <w:rPr>
          <w:sz w:val="24"/>
          <w:szCs w:val="24"/>
        </w:rPr>
        <w:t>12:30</w:t>
      </w:r>
      <w:r w:rsidR="00E41925">
        <w:rPr>
          <w:sz w:val="24"/>
          <w:szCs w:val="24"/>
        </w:rPr>
        <w:t xml:space="preserve"> </w:t>
      </w:r>
      <w:r w:rsidRPr="009D0925">
        <w:rPr>
          <w:sz w:val="24"/>
          <w:szCs w:val="24"/>
        </w:rPr>
        <w:t xml:space="preserve">– </w:t>
      </w:r>
      <w:r>
        <w:rPr>
          <w:sz w:val="24"/>
          <w:szCs w:val="24"/>
        </w:rPr>
        <w:t>1:30</w:t>
      </w:r>
      <w:r w:rsidRPr="009D0925">
        <w:rPr>
          <w:sz w:val="24"/>
          <w:szCs w:val="24"/>
        </w:rPr>
        <w:t xml:space="preserve"> pm</w:t>
      </w:r>
      <w:r w:rsidR="00A51E8F">
        <w:rPr>
          <w:sz w:val="24"/>
          <w:szCs w:val="24"/>
        </w:rPr>
        <w:tab/>
        <w:t xml:space="preserve">light lunch </w:t>
      </w:r>
      <w:r w:rsidR="00C312A6">
        <w:rPr>
          <w:sz w:val="24"/>
          <w:szCs w:val="24"/>
        </w:rPr>
        <w:t xml:space="preserve">at </w:t>
      </w:r>
      <w:r w:rsidR="00A4664E">
        <w:rPr>
          <w:sz w:val="24"/>
          <w:szCs w:val="24"/>
        </w:rPr>
        <w:t xml:space="preserve">the </w:t>
      </w:r>
      <w:r w:rsidR="00C312A6">
        <w:rPr>
          <w:sz w:val="24"/>
          <w:szCs w:val="24"/>
        </w:rPr>
        <w:t>venue</w:t>
      </w:r>
    </w:p>
    <w:p w:rsidR="0074473D" w:rsidRDefault="0074473D">
      <w:pPr>
        <w:rPr>
          <w:sz w:val="24"/>
          <w:szCs w:val="24"/>
        </w:rPr>
      </w:pPr>
    </w:p>
    <w:p w:rsidR="0074473D" w:rsidRDefault="0074473D">
      <w:pPr>
        <w:rPr>
          <w:sz w:val="24"/>
          <w:szCs w:val="24"/>
        </w:rPr>
      </w:pPr>
      <w:r>
        <w:rPr>
          <w:sz w:val="24"/>
          <w:szCs w:val="24"/>
        </w:rPr>
        <w:t>1:30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welcome</w:t>
      </w:r>
    </w:p>
    <w:p w:rsidR="00A51E8F" w:rsidRDefault="00A51E8F">
      <w:pPr>
        <w:rPr>
          <w:sz w:val="24"/>
          <w:szCs w:val="24"/>
        </w:rPr>
      </w:pPr>
    </w:p>
    <w:p w:rsidR="00A51E8F" w:rsidRDefault="002D6C52">
      <w:pPr>
        <w:rPr>
          <w:sz w:val="24"/>
          <w:szCs w:val="24"/>
        </w:rPr>
      </w:pPr>
      <w:r w:rsidRPr="009D0925">
        <w:rPr>
          <w:sz w:val="24"/>
          <w:szCs w:val="24"/>
        </w:rPr>
        <w:t>1</w:t>
      </w:r>
      <w:r w:rsidR="0074473D">
        <w:rPr>
          <w:sz w:val="24"/>
          <w:szCs w:val="24"/>
        </w:rPr>
        <w:t>:30</w:t>
      </w:r>
      <w:r w:rsidRPr="009D0925">
        <w:rPr>
          <w:sz w:val="24"/>
          <w:szCs w:val="24"/>
        </w:rPr>
        <w:t xml:space="preserve"> </w:t>
      </w:r>
      <w:r w:rsidR="00A51E8F" w:rsidRPr="009D0925">
        <w:rPr>
          <w:sz w:val="24"/>
          <w:szCs w:val="24"/>
        </w:rPr>
        <w:t xml:space="preserve">– </w:t>
      </w:r>
      <w:r w:rsidR="00A51E8F">
        <w:rPr>
          <w:sz w:val="24"/>
          <w:szCs w:val="24"/>
        </w:rPr>
        <w:t>5</w:t>
      </w:r>
      <w:r w:rsidR="0074473D">
        <w:rPr>
          <w:sz w:val="24"/>
          <w:szCs w:val="24"/>
        </w:rPr>
        <w:t>:30</w:t>
      </w:r>
      <w:r w:rsidR="00A51E8F" w:rsidRPr="009D0925">
        <w:rPr>
          <w:sz w:val="24"/>
          <w:szCs w:val="24"/>
        </w:rPr>
        <w:t xml:space="preserve"> pm</w:t>
      </w:r>
      <w:r w:rsidR="00A51E8F">
        <w:rPr>
          <w:sz w:val="24"/>
          <w:szCs w:val="24"/>
        </w:rPr>
        <w:tab/>
        <w:t>workshop</w:t>
      </w:r>
      <w:r w:rsidR="0074473D">
        <w:rPr>
          <w:sz w:val="24"/>
          <w:szCs w:val="24"/>
        </w:rPr>
        <w:t>, activities, discussion</w:t>
      </w:r>
    </w:p>
    <w:p w:rsidR="002D6C52" w:rsidRPr="009D0925" w:rsidRDefault="000B6635">
      <w:pPr>
        <w:rPr>
          <w:sz w:val="24"/>
          <w:szCs w:val="24"/>
        </w:rPr>
      </w:pPr>
      <w:r w:rsidRPr="009D0925">
        <w:rPr>
          <w:sz w:val="24"/>
          <w:szCs w:val="24"/>
        </w:rPr>
        <w:tab/>
      </w:r>
    </w:p>
    <w:p w:rsidR="00A51E8F" w:rsidRDefault="00A51E8F" w:rsidP="00A51E8F">
      <w:pPr>
        <w:rPr>
          <w:sz w:val="24"/>
          <w:szCs w:val="24"/>
        </w:rPr>
      </w:pPr>
      <w:r w:rsidRPr="009D0925">
        <w:rPr>
          <w:sz w:val="24"/>
          <w:szCs w:val="24"/>
        </w:rPr>
        <w:t xml:space="preserve">5:30 – </w:t>
      </w:r>
      <w:r>
        <w:rPr>
          <w:sz w:val="24"/>
          <w:szCs w:val="24"/>
        </w:rPr>
        <w:t>6:30</w:t>
      </w:r>
      <w:r w:rsidRPr="009D0925">
        <w:rPr>
          <w:sz w:val="24"/>
          <w:szCs w:val="24"/>
        </w:rPr>
        <w:t xml:space="preserve"> pm </w:t>
      </w:r>
      <w:r>
        <w:rPr>
          <w:sz w:val="24"/>
          <w:szCs w:val="24"/>
        </w:rPr>
        <w:tab/>
      </w:r>
      <w:r w:rsidRPr="009D0925">
        <w:rPr>
          <w:sz w:val="24"/>
          <w:szCs w:val="24"/>
        </w:rPr>
        <w:t xml:space="preserve">dinner </w:t>
      </w:r>
      <w:r>
        <w:rPr>
          <w:sz w:val="24"/>
          <w:szCs w:val="24"/>
        </w:rPr>
        <w:t>provided at venue</w:t>
      </w:r>
    </w:p>
    <w:p w:rsidR="00B84CEE" w:rsidRPr="009D0925" w:rsidRDefault="00B84CEE">
      <w:pPr>
        <w:rPr>
          <w:sz w:val="24"/>
          <w:szCs w:val="24"/>
        </w:rPr>
      </w:pPr>
    </w:p>
    <w:p w:rsidR="002D6C52" w:rsidRPr="009D0925" w:rsidRDefault="0074473D">
      <w:pPr>
        <w:rPr>
          <w:sz w:val="24"/>
          <w:szCs w:val="24"/>
        </w:rPr>
      </w:pPr>
      <w:r>
        <w:rPr>
          <w:sz w:val="24"/>
          <w:szCs w:val="24"/>
        </w:rPr>
        <w:t xml:space="preserve">6:30 </w:t>
      </w:r>
      <w:r w:rsidR="00C312A6" w:rsidRPr="009D0925">
        <w:rPr>
          <w:sz w:val="24"/>
          <w:szCs w:val="24"/>
        </w:rPr>
        <w:t xml:space="preserve">– </w:t>
      </w:r>
      <w:r w:rsidR="00C62034" w:rsidRPr="009D0925">
        <w:rPr>
          <w:sz w:val="24"/>
          <w:szCs w:val="24"/>
        </w:rPr>
        <w:t xml:space="preserve">8 pm </w:t>
      </w:r>
      <w:r w:rsidR="00C312A6">
        <w:rPr>
          <w:sz w:val="24"/>
          <w:szCs w:val="24"/>
        </w:rPr>
        <w:tab/>
      </w:r>
      <w:r w:rsidR="00C312A6">
        <w:rPr>
          <w:sz w:val="24"/>
          <w:szCs w:val="24"/>
        </w:rPr>
        <w:tab/>
      </w:r>
      <w:r>
        <w:rPr>
          <w:sz w:val="24"/>
          <w:szCs w:val="24"/>
        </w:rPr>
        <w:t>night sky observation</w:t>
      </w:r>
      <w:r w:rsidR="0081662E" w:rsidRPr="009D0925">
        <w:rPr>
          <w:sz w:val="24"/>
          <w:szCs w:val="24"/>
        </w:rPr>
        <w:t xml:space="preserve"> (</w:t>
      </w:r>
      <w:r>
        <w:rPr>
          <w:sz w:val="24"/>
          <w:szCs w:val="24"/>
        </w:rPr>
        <w:t>w</w:t>
      </w:r>
      <w:r w:rsidR="0081662E" w:rsidRPr="009D0925">
        <w:rPr>
          <w:sz w:val="24"/>
          <w:szCs w:val="24"/>
        </w:rPr>
        <w:t>eather permitting)</w:t>
      </w:r>
    </w:p>
    <w:p w:rsidR="0081662E" w:rsidRPr="009D0925" w:rsidRDefault="0081662E">
      <w:pPr>
        <w:rPr>
          <w:sz w:val="24"/>
          <w:szCs w:val="24"/>
        </w:rPr>
      </w:pPr>
    </w:p>
    <w:p w:rsidR="00C312A6" w:rsidRDefault="00C312A6">
      <w:pPr>
        <w:rPr>
          <w:b/>
          <w:sz w:val="24"/>
          <w:szCs w:val="24"/>
        </w:rPr>
      </w:pPr>
    </w:p>
    <w:p w:rsidR="00C312A6" w:rsidRDefault="00C312A6">
      <w:pPr>
        <w:rPr>
          <w:b/>
          <w:sz w:val="24"/>
          <w:szCs w:val="24"/>
        </w:rPr>
      </w:pPr>
    </w:p>
    <w:p w:rsidR="00C62034" w:rsidRPr="009D0925" w:rsidRDefault="00C62034">
      <w:pPr>
        <w:rPr>
          <w:b/>
          <w:sz w:val="24"/>
          <w:szCs w:val="24"/>
        </w:rPr>
      </w:pPr>
      <w:r w:rsidRPr="009D0925">
        <w:rPr>
          <w:b/>
          <w:sz w:val="24"/>
          <w:szCs w:val="24"/>
        </w:rPr>
        <w:t>Day 2</w:t>
      </w:r>
      <w:r w:rsidR="00A51E8F">
        <w:rPr>
          <w:b/>
          <w:sz w:val="24"/>
          <w:szCs w:val="24"/>
        </w:rPr>
        <w:t>: Wednesday, February 27</w:t>
      </w:r>
    </w:p>
    <w:p w:rsidR="00131EAC" w:rsidRPr="009D0925" w:rsidRDefault="00131EAC">
      <w:pPr>
        <w:rPr>
          <w:b/>
          <w:sz w:val="24"/>
          <w:szCs w:val="24"/>
        </w:rPr>
      </w:pPr>
    </w:p>
    <w:p w:rsidR="00C312A6" w:rsidRDefault="00A4664E">
      <w:pPr>
        <w:rPr>
          <w:sz w:val="24"/>
          <w:szCs w:val="24"/>
        </w:rPr>
      </w:pPr>
      <w:r>
        <w:rPr>
          <w:sz w:val="24"/>
          <w:szCs w:val="24"/>
        </w:rPr>
        <w:t xml:space="preserve">8:15 </w:t>
      </w:r>
      <w:r w:rsidRPr="009D0925">
        <w:rPr>
          <w:sz w:val="24"/>
          <w:szCs w:val="24"/>
        </w:rPr>
        <w:t xml:space="preserve">– </w:t>
      </w:r>
      <w:r>
        <w:rPr>
          <w:sz w:val="24"/>
          <w:szCs w:val="24"/>
        </w:rPr>
        <w:t>9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78DF">
        <w:rPr>
          <w:sz w:val="24"/>
          <w:szCs w:val="24"/>
        </w:rPr>
        <w:t xml:space="preserve">light </w:t>
      </w:r>
      <w:r w:rsidR="00C312A6">
        <w:rPr>
          <w:sz w:val="24"/>
          <w:szCs w:val="24"/>
        </w:rPr>
        <w:t xml:space="preserve">breakfast </w:t>
      </w:r>
      <w:r>
        <w:rPr>
          <w:sz w:val="24"/>
          <w:szCs w:val="24"/>
        </w:rPr>
        <w:t>at the venue</w:t>
      </w:r>
    </w:p>
    <w:p w:rsidR="00C312A6" w:rsidRDefault="00C312A6">
      <w:pPr>
        <w:rPr>
          <w:sz w:val="24"/>
          <w:szCs w:val="24"/>
        </w:rPr>
      </w:pPr>
    </w:p>
    <w:p w:rsidR="002D6C52" w:rsidRPr="009D0925" w:rsidRDefault="002D6C52">
      <w:pPr>
        <w:rPr>
          <w:sz w:val="24"/>
          <w:szCs w:val="24"/>
        </w:rPr>
      </w:pPr>
      <w:r w:rsidRPr="009D0925">
        <w:rPr>
          <w:sz w:val="24"/>
          <w:szCs w:val="24"/>
        </w:rPr>
        <w:t>9</w:t>
      </w:r>
      <w:r w:rsidR="00C312A6">
        <w:rPr>
          <w:sz w:val="24"/>
          <w:szCs w:val="24"/>
        </w:rPr>
        <w:t xml:space="preserve"> </w:t>
      </w:r>
      <w:r w:rsidRPr="009D0925">
        <w:rPr>
          <w:sz w:val="24"/>
          <w:szCs w:val="24"/>
        </w:rPr>
        <w:t xml:space="preserve">am </w:t>
      </w:r>
      <w:r w:rsidR="00036B62" w:rsidRPr="009D0925">
        <w:rPr>
          <w:sz w:val="24"/>
          <w:szCs w:val="24"/>
        </w:rPr>
        <w:tab/>
      </w:r>
      <w:r w:rsidR="00C312A6">
        <w:rPr>
          <w:sz w:val="24"/>
          <w:szCs w:val="24"/>
        </w:rPr>
        <w:tab/>
      </w:r>
      <w:r w:rsidR="00C312A6">
        <w:rPr>
          <w:sz w:val="24"/>
          <w:szCs w:val="24"/>
        </w:rPr>
        <w:tab/>
        <w:t>w</w:t>
      </w:r>
      <w:r w:rsidRPr="009D0925">
        <w:rPr>
          <w:sz w:val="24"/>
          <w:szCs w:val="24"/>
        </w:rPr>
        <w:t>elcome back</w:t>
      </w:r>
      <w:r w:rsidR="00C312A6">
        <w:rPr>
          <w:sz w:val="24"/>
          <w:szCs w:val="24"/>
        </w:rPr>
        <w:t>, workshop continues</w:t>
      </w:r>
    </w:p>
    <w:p w:rsidR="00DF000D" w:rsidRDefault="00DF000D" w:rsidP="00C62034">
      <w:pPr>
        <w:rPr>
          <w:sz w:val="24"/>
          <w:szCs w:val="24"/>
        </w:rPr>
      </w:pPr>
    </w:p>
    <w:p w:rsidR="0081662E" w:rsidRPr="009D0925" w:rsidRDefault="00C62034" w:rsidP="00C62034">
      <w:pPr>
        <w:rPr>
          <w:sz w:val="24"/>
          <w:szCs w:val="24"/>
        </w:rPr>
      </w:pPr>
      <w:r w:rsidRPr="009D0925">
        <w:rPr>
          <w:sz w:val="24"/>
          <w:szCs w:val="24"/>
        </w:rPr>
        <w:t xml:space="preserve">12 </w:t>
      </w:r>
      <w:r w:rsidR="00C312A6" w:rsidRPr="009D0925">
        <w:rPr>
          <w:sz w:val="24"/>
          <w:szCs w:val="24"/>
        </w:rPr>
        <w:t xml:space="preserve">– </w:t>
      </w:r>
      <w:r w:rsidR="00C312A6">
        <w:rPr>
          <w:sz w:val="24"/>
          <w:szCs w:val="24"/>
        </w:rPr>
        <w:t>1</w:t>
      </w:r>
      <w:r w:rsidR="00C312A6" w:rsidRPr="009D0925">
        <w:rPr>
          <w:sz w:val="24"/>
          <w:szCs w:val="24"/>
        </w:rPr>
        <w:t xml:space="preserve"> p</w:t>
      </w:r>
      <w:r w:rsidR="00C312A6">
        <w:rPr>
          <w:sz w:val="24"/>
          <w:szCs w:val="24"/>
        </w:rPr>
        <w:t>m</w:t>
      </w:r>
      <w:r w:rsidRPr="009D0925">
        <w:rPr>
          <w:sz w:val="24"/>
          <w:szCs w:val="24"/>
        </w:rPr>
        <w:tab/>
      </w:r>
      <w:r w:rsidR="00C312A6">
        <w:rPr>
          <w:sz w:val="24"/>
          <w:szCs w:val="24"/>
        </w:rPr>
        <w:tab/>
        <w:t>l</w:t>
      </w:r>
      <w:r w:rsidR="00B84CEE" w:rsidRPr="009D0925">
        <w:rPr>
          <w:sz w:val="24"/>
          <w:szCs w:val="24"/>
        </w:rPr>
        <w:t>unch</w:t>
      </w:r>
      <w:r w:rsidR="00C312A6">
        <w:rPr>
          <w:sz w:val="24"/>
          <w:szCs w:val="24"/>
        </w:rPr>
        <w:t xml:space="preserve"> provided at venue</w:t>
      </w:r>
    </w:p>
    <w:p w:rsidR="00B84CEE" w:rsidRPr="009D0925" w:rsidRDefault="00B84CEE">
      <w:pPr>
        <w:rPr>
          <w:sz w:val="24"/>
          <w:szCs w:val="24"/>
        </w:rPr>
      </w:pPr>
    </w:p>
    <w:p w:rsidR="00B84CEE" w:rsidRPr="009D0925" w:rsidRDefault="00131EAC">
      <w:pPr>
        <w:rPr>
          <w:sz w:val="24"/>
          <w:szCs w:val="24"/>
        </w:rPr>
      </w:pPr>
      <w:r w:rsidRPr="009D0925">
        <w:rPr>
          <w:sz w:val="24"/>
          <w:szCs w:val="24"/>
        </w:rPr>
        <w:t xml:space="preserve">1 </w:t>
      </w:r>
      <w:r w:rsidR="00C312A6" w:rsidRPr="009D0925">
        <w:rPr>
          <w:sz w:val="24"/>
          <w:szCs w:val="24"/>
        </w:rPr>
        <w:t xml:space="preserve">– </w:t>
      </w:r>
      <w:r w:rsidR="00C312A6">
        <w:rPr>
          <w:sz w:val="24"/>
          <w:szCs w:val="24"/>
        </w:rPr>
        <w:t>3</w:t>
      </w:r>
      <w:r w:rsidR="00C312A6" w:rsidRPr="009D0925">
        <w:rPr>
          <w:sz w:val="24"/>
          <w:szCs w:val="24"/>
        </w:rPr>
        <w:t xml:space="preserve"> p</w:t>
      </w:r>
      <w:r w:rsidR="00C312A6">
        <w:rPr>
          <w:sz w:val="24"/>
          <w:szCs w:val="24"/>
        </w:rPr>
        <w:t>m</w:t>
      </w:r>
      <w:r w:rsidRPr="009D0925">
        <w:rPr>
          <w:sz w:val="24"/>
          <w:szCs w:val="24"/>
        </w:rPr>
        <w:tab/>
      </w:r>
      <w:r w:rsidR="00C312A6">
        <w:rPr>
          <w:sz w:val="24"/>
          <w:szCs w:val="24"/>
        </w:rPr>
        <w:tab/>
        <w:t>workshop continues</w:t>
      </w:r>
    </w:p>
    <w:p w:rsidR="002D6C52" w:rsidRPr="009D0925" w:rsidRDefault="002D6C52">
      <w:pPr>
        <w:rPr>
          <w:sz w:val="24"/>
          <w:szCs w:val="24"/>
        </w:rPr>
      </w:pPr>
    </w:p>
    <w:p w:rsidR="00A643B9" w:rsidRDefault="00C62034" w:rsidP="00DF000D">
      <w:pPr>
        <w:rPr>
          <w:sz w:val="24"/>
          <w:szCs w:val="24"/>
        </w:rPr>
      </w:pPr>
      <w:r w:rsidRPr="009D0925">
        <w:rPr>
          <w:sz w:val="24"/>
          <w:szCs w:val="24"/>
        </w:rPr>
        <w:t>3 pm</w:t>
      </w:r>
      <w:r w:rsidRPr="009D0925">
        <w:rPr>
          <w:sz w:val="24"/>
          <w:szCs w:val="24"/>
        </w:rPr>
        <w:tab/>
      </w:r>
      <w:r w:rsidR="00C312A6">
        <w:rPr>
          <w:sz w:val="24"/>
          <w:szCs w:val="24"/>
        </w:rPr>
        <w:tab/>
      </w:r>
      <w:r w:rsidR="00C312A6">
        <w:rPr>
          <w:sz w:val="24"/>
          <w:szCs w:val="24"/>
        </w:rPr>
        <w:tab/>
        <w:t>c</w:t>
      </w:r>
      <w:r w:rsidR="00131EAC" w:rsidRPr="009D0925">
        <w:rPr>
          <w:sz w:val="24"/>
          <w:szCs w:val="24"/>
        </w:rPr>
        <w:t>losing</w:t>
      </w:r>
      <w:r w:rsidR="00C312A6">
        <w:rPr>
          <w:sz w:val="24"/>
          <w:szCs w:val="24"/>
        </w:rPr>
        <w:t xml:space="preserve"> and safe travels home</w:t>
      </w:r>
    </w:p>
    <w:p w:rsidR="00F83DBB" w:rsidRDefault="00F83DBB" w:rsidP="00DF000D">
      <w:pPr>
        <w:rPr>
          <w:sz w:val="24"/>
          <w:szCs w:val="24"/>
        </w:rPr>
      </w:pPr>
    </w:p>
    <w:p w:rsidR="00F83DBB" w:rsidRDefault="00F83DBB" w:rsidP="00DF000D">
      <w:pPr>
        <w:rPr>
          <w:i/>
          <w:szCs w:val="24"/>
        </w:rPr>
      </w:pPr>
    </w:p>
    <w:p w:rsidR="00F83DBB" w:rsidRPr="00F83DBB" w:rsidRDefault="00F83DBB" w:rsidP="00DF000D">
      <w:pPr>
        <w:rPr>
          <w:i/>
          <w:szCs w:val="24"/>
        </w:rPr>
      </w:pPr>
      <w:bookmarkStart w:id="0" w:name="_GoBack"/>
      <w:bookmarkEnd w:id="0"/>
      <w:r w:rsidRPr="00F83DBB">
        <w:rPr>
          <w:i/>
          <w:szCs w:val="24"/>
        </w:rPr>
        <w:t>NASA@ My Library is based on work funded by NASA under</w:t>
      </w:r>
      <w:r>
        <w:rPr>
          <w:i/>
          <w:szCs w:val="24"/>
        </w:rPr>
        <w:t xml:space="preserve"> </w:t>
      </w:r>
      <w:r w:rsidRPr="00F83DBB">
        <w:rPr>
          <w:i/>
          <w:szCs w:val="24"/>
        </w:rPr>
        <w:t>cooperative agreement No. NNX16AE30A.</w:t>
      </w:r>
    </w:p>
    <w:sectPr w:rsidR="00F83DBB" w:rsidRPr="00F83D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802" w:rsidRDefault="00F35802" w:rsidP="00131EAC">
      <w:r>
        <w:separator/>
      </w:r>
    </w:p>
  </w:endnote>
  <w:endnote w:type="continuationSeparator" w:id="0">
    <w:p w:rsidR="00F35802" w:rsidRDefault="00F35802" w:rsidP="0013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E5D" w:rsidRDefault="000B3E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EAC" w:rsidRDefault="00C312A6" w:rsidP="00131EAC">
    <w:pPr>
      <w:pStyle w:val="Footer"/>
      <w:jc w:val="center"/>
    </w:pPr>
    <w:r>
      <w:t>February 26-27, 2019; Lawrence, KS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E5D" w:rsidRDefault="000B3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802" w:rsidRDefault="00F35802" w:rsidP="00131EAC">
      <w:r>
        <w:separator/>
      </w:r>
    </w:p>
  </w:footnote>
  <w:footnote w:type="continuationSeparator" w:id="0">
    <w:p w:rsidR="00F35802" w:rsidRDefault="00F35802" w:rsidP="00131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E5D" w:rsidRDefault="00F35802">
    <w:pPr>
      <w:pStyle w:val="Header"/>
    </w:pPr>
    <w:r>
      <w:rPr>
        <w:noProof/>
      </w:rPr>
      <w:pict w14:anchorId="2E2E82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431607" o:spid="_x0000_s2051" type="#_x0000_t136" alt="" style="position:absolute;margin-left:0;margin-top:0;width:494.9pt;height:164.9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EAC" w:rsidRPr="002A5B93" w:rsidRDefault="00F35802" w:rsidP="002A5B93">
    <w:pPr>
      <w:ind w:left="2160"/>
      <w:jc w:val="center"/>
      <w:rPr>
        <w:b/>
        <w:sz w:val="40"/>
      </w:rPr>
    </w:pPr>
    <w:r>
      <w:rPr>
        <w:noProof/>
      </w:rPr>
      <w:pict w14:anchorId="58C169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431608" o:spid="_x0000_s2050" type="#_x0000_t136" alt="" style="position:absolute;left:0;text-align:left;margin-left:0;margin-top:0;width:494.9pt;height:164.95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  <w10:wrap anchorx="margin" anchory="margin"/>
        </v:shape>
      </w:pict>
    </w:r>
    <w:r w:rsidR="00131EAC" w:rsidRPr="002A5B93">
      <w:rPr>
        <w:noProof/>
        <w:sz w:val="32"/>
      </w:rPr>
      <w:drawing>
        <wp:anchor distT="0" distB="0" distL="114300" distR="114300" simplePos="0" relativeHeight="251659264" behindDoc="0" locked="0" layoutInCell="1" allowOverlap="1" wp14:anchorId="59279CE8" wp14:editId="5FBB5BBA">
          <wp:simplePos x="0" y="0"/>
          <wp:positionH relativeFrom="column">
            <wp:posOffset>-219710</wp:posOffset>
          </wp:positionH>
          <wp:positionV relativeFrom="paragraph">
            <wp:posOffset>-133350</wp:posOffset>
          </wp:positionV>
          <wp:extent cx="1847850" cy="770255"/>
          <wp:effectExtent l="0" t="0" r="0" b="0"/>
          <wp:wrapSquare wrapText="bothSides"/>
          <wp:docPr id="23" name="Picture 22">
            <a:extLst xmlns:a="http://schemas.openxmlformats.org/drawingml/2006/main">
              <a:ext uri="{FF2B5EF4-FFF2-40B4-BE49-F238E27FC236}">
                <a16:creationId xmlns:a16="http://schemas.microsoft.com/office/drawing/2014/main" id="{AF23FEFA-5425-47D0-87FC-2E767E35D87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2">
                    <a:extLst>
                      <a:ext uri="{FF2B5EF4-FFF2-40B4-BE49-F238E27FC236}">
                        <a16:creationId xmlns:a16="http://schemas.microsoft.com/office/drawing/2014/main" id="{AF23FEFA-5425-47D0-87FC-2E767E35D87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1EAC" w:rsidRPr="002A5B93">
      <w:rPr>
        <w:b/>
        <w:sz w:val="40"/>
      </w:rPr>
      <w:t xml:space="preserve">NASA STEM Workshop </w:t>
    </w:r>
  </w:p>
  <w:p w:rsidR="00131EAC" w:rsidRDefault="00131EAC" w:rsidP="002A5B93">
    <w:pPr>
      <w:ind w:left="2160"/>
      <w:jc w:val="center"/>
      <w:rPr>
        <w:noProof/>
      </w:rPr>
    </w:pPr>
    <w:r w:rsidRPr="002A5B93">
      <w:rPr>
        <w:b/>
        <w:sz w:val="36"/>
      </w:rPr>
      <w:t>Agenda</w:t>
    </w:r>
    <w:r w:rsidRPr="002A5B93">
      <w:rPr>
        <w:noProof/>
        <w:sz w:val="28"/>
      </w:rPr>
      <w:t xml:space="preserve"> </w:t>
    </w:r>
  </w:p>
  <w:p w:rsidR="00131EAC" w:rsidRDefault="00131EAC" w:rsidP="00131EAC">
    <w:pPr>
      <w:jc w:val="center"/>
      <w:rPr>
        <w:b/>
        <w:sz w:val="28"/>
      </w:rPr>
    </w:pPr>
  </w:p>
  <w:p w:rsidR="00131EAC" w:rsidRPr="00131EAC" w:rsidRDefault="00131EAC" w:rsidP="00131EAC">
    <w:pPr>
      <w:jc w:val="center"/>
      <w:rPr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E5D" w:rsidRDefault="00F35802">
    <w:pPr>
      <w:pStyle w:val="Header"/>
    </w:pPr>
    <w:r>
      <w:rPr>
        <w:noProof/>
      </w:rPr>
      <w:pict w14:anchorId="0E66A1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431606" o:spid="_x0000_s2049" type="#_x0000_t136" alt="" style="position:absolute;margin-left:0;margin-top:0;width:494.9pt;height:164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60AC85A"/>
    <w:multiLevelType w:val="hybridMultilevel"/>
    <w:tmpl w:val="92F7FA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68F238"/>
    <w:multiLevelType w:val="hybridMultilevel"/>
    <w:tmpl w:val="126E08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C63FD16"/>
    <w:multiLevelType w:val="hybridMultilevel"/>
    <w:tmpl w:val="58DE3E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92696C4"/>
    <w:multiLevelType w:val="hybridMultilevel"/>
    <w:tmpl w:val="C79636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9655BE"/>
    <w:multiLevelType w:val="hybridMultilevel"/>
    <w:tmpl w:val="40428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E8DE88"/>
    <w:multiLevelType w:val="hybridMultilevel"/>
    <w:tmpl w:val="C00D28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B090783"/>
    <w:multiLevelType w:val="hybridMultilevel"/>
    <w:tmpl w:val="609E1B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5FD3D2A"/>
    <w:multiLevelType w:val="hybridMultilevel"/>
    <w:tmpl w:val="6056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57B4A"/>
    <w:multiLevelType w:val="hybridMultilevel"/>
    <w:tmpl w:val="577C9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1E3C67"/>
    <w:multiLevelType w:val="hybridMultilevel"/>
    <w:tmpl w:val="D5663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29070A"/>
    <w:multiLevelType w:val="hybridMultilevel"/>
    <w:tmpl w:val="5426A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100A3A"/>
    <w:multiLevelType w:val="hybridMultilevel"/>
    <w:tmpl w:val="A7E6C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C30C4E"/>
    <w:multiLevelType w:val="hybridMultilevel"/>
    <w:tmpl w:val="7ABCFD28"/>
    <w:lvl w:ilvl="0" w:tplc="A7C0EEA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4F3C26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584263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A190B7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2CCC2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EADCB6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4FC0E4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3D4CFC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F1CA915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A4041F2"/>
    <w:multiLevelType w:val="hybridMultilevel"/>
    <w:tmpl w:val="6792C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441389"/>
    <w:multiLevelType w:val="hybridMultilevel"/>
    <w:tmpl w:val="460AB7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47B2FD3"/>
    <w:multiLevelType w:val="hybridMultilevel"/>
    <w:tmpl w:val="ED381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CA258B"/>
    <w:multiLevelType w:val="hybridMultilevel"/>
    <w:tmpl w:val="131A2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0F735B"/>
    <w:multiLevelType w:val="hybridMultilevel"/>
    <w:tmpl w:val="194050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4D87335"/>
    <w:multiLevelType w:val="hybridMultilevel"/>
    <w:tmpl w:val="31724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F62344"/>
    <w:multiLevelType w:val="hybridMultilevel"/>
    <w:tmpl w:val="256E3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CE61B4"/>
    <w:multiLevelType w:val="hybridMultilevel"/>
    <w:tmpl w:val="1FB25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112ABB"/>
    <w:multiLevelType w:val="hybridMultilevel"/>
    <w:tmpl w:val="ECA03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6F69C1"/>
    <w:multiLevelType w:val="hybridMultilevel"/>
    <w:tmpl w:val="C15A07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21"/>
  </w:num>
  <w:num w:numId="5">
    <w:abstractNumId w:val="16"/>
  </w:num>
  <w:num w:numId="6">
    <w:abstractNumId w:val="15"/>
  </w:num>
  <w:num w:numId="7">
    <w:abstractNumId w:val="4"/>
  </w:num>
  <w:num w:numId="8">
    <w:abstractNumId w:val="19"/>
  </w:num>
  <w:num w:numId="9">
    <w:abstractNumId w:val="9"/>
  </w:num>
  <w:num w:numId="10">
    <w:abstractNumId w:val="12"/>
  </w:num>
  <w:num w:numId="11">
    <w:abstractNumId w:val="13"/>
  </w:num>
  <w:num w:numId="12">
    <w:abstractNumId w:val="10"/>
  </w:num>
  <w:num w:numId="13">
    <w:abstractNumId w:val="20"/>
  </w:num>
  <w:num w:numId="14">
    <w:abstractNumId w:val="8"/>
  </w:num>
  <w:num w:numId="15">
    <w:abstractNumId w:val="6"/>
  </w:num>
  <w:num w:numId="16">
    <w:abstractNumId w:val="3"/>
  </w:num>
  <w:num w:numId="17">
    <w:abstractNumId w:val="1"/>
  </w:num>
  <w:num w:numId="18">
    <w:abstractNumId w:val="17"/>
  </w:num>
  <w:num w:numId="19">
    <w:abstractNumId w:val="0"/>
  </w:num>
  <w:num w:numId="20">
    <w:abstractNumId w:val="22"/>
  </w:num>
  <w:num w:numId="21">
    <w:abstractNumId w:val="5"/>
  </w:num>
  <w:num w:numId="22">
    <w:abstractNumId w:val="1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C52"/>
    <w:rsid w:val="00036B62"/>
    <w:rsid w:val="000B3E5D"/>
    <w:rsid w:val="000B6635"/>
    <w:rsid w:val="000C4DC6"/>
    <w:rsid w:val="00131EAC"/>
    <w:rsid w:val="00226E03"/>
    <w:rsid w:val="002A5B93"/>
    <w:rsid w:val="002D6C52"/>
    <w:rsid w:val="00323084"/>
    <w:rsid w:val="003621C0"/>
    <w:rsid w:val="004155EC"/>
    <w:rsid w:val="00426D8A"/>
    <w:rsid w:val="004A4BBA"/>
    <w:rsid w:val="004E3C36"/>
    <w:rsid w:val="005911A4"/>
    <w:rsid w:val="005E14DC"/>
    <w:rsid w:val="00630B23"/>
    <w:rsid w:val="00655EE3"/>
    <w:rsid w:val="0067199C"/>
    <w:rsid w:val="006B40BC"/>
    <w:rsid w:val="0074473D"/>
    <w:rsid w:val="0081662E"/>
    <w:rsid w:val="008524CD"/>
    <w:rsid w:val="008A700F"/>
    <w:rsid w:val="009D0925"/>
    <w:rsid w:val="009E564C"/>
    <w:rsid w:val="00A4664E"/>
    <w:rsid w:val="00A51E8F"/>
    <w:rsid w:val="00A643B9"/>
    <w:rsid w:val="00A72400"/>
    <w:rsid w:val="00B120D8"/>
    <w:rsid w:val="00B84CEE"/>
    <w:rsid w:val="00BE7EB7"/>
    <w:rsid w:val="00C312A6"/>
    <w:rsid w:val="00C62034"/>
    <w:rsid w:val="00CC3B17"/>
    <w:rsid w:val="00D25AC6"/>
    <w:rsid w:val="00D878DF"/>
    <w:rsid w:val="00DF000D"/>
    <w:rsid w:val="00E35EB3"/>
    <w:rsid w:val="00E41925"/>
    <w:rsid w:val="00E61FD9"/>
    <w:rsid w:val="00E80489"/>
    <w:rsid w:val="00E85EC6"/>
    <w:rsid w:val="00E966C5"/>
    <w:rsid w:val="00F35802"/>
    <w:rsid w:val="00F83DBB"/>
    <w:rsid w:val="00FC0AB7"/>
    <w:rsid w:val="00FC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A4EA70"/>
  <w15:docId w15:val="{47ED48EA-7A87-409D-8CAF-B66B58DD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DC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C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56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1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EA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31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EAC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643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5B9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83DB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1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5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learinghouse.starnetlibraries.org/143-universe-of-stori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USRA</dc:creator>
  <cp:lastModifiedBy>Microsoft Office User</cp:lastModifiedBy>
  <cp:revision>15</cp:revision>
  <dcterms:created xsi:type="dcterms:W3CDTF">2018-12-19T15:37:00Z</dcterms:created>
  <dcterms:modified xsi:type="dcterms:W3CDTF">2019-01-03T14:23:00Z</dcterms:modified>
</cp:coreProperties>
</file>